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D887" w14:textId="77777777" w:rsidR="005267FF" w:rsidRDefault="005267FF" w:rsidP="00D720CF">
      <w:r>
        <w:separator/>
      </w:r>
    </w:p>
  </w:endnote>
  <w:endnote w:type="continuationSeparator" w:id="0">
    <w:p w14:paraId="7C4054D3" w14:textId="77777777" w:rsidR="005267FF" w:rsidRDefault="005267FF" w:rsidP="00D720CF">
      <w:r>
        <w:continuationSeparator/>
      </w:r>
    </w:p>
  </w:endnote>
  <w:endnote w:type="continuationNotice" w:id="1">
    <w:p w14:paraId="4F889DE5" w14:textId="77777777" w:rsidR="005267FF" w:rsidRDefault="0052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18968C2C" w:rsidR="00277AFA" w:rsidRPr="00277AFA" w:rsidRDefault="00FA4FFA" w:rsidP="00277AFA">
    <w:pPr>
      <w:pStyle w:val="Footer"/>
      <w:jc w:val="right"/>
      <w:rPr>
        <w:sz w:val="20"/>
      </w:rPr>
    </w:pPr>
    <w:r>
      <w:rPr>
        <w:sz w:val="20"/>
      </w:rPr>
      <w:t xml:space="preserve">NC ESG 4.2 / </w:t>
    </w:r>
    <w:r w:rsidR="00277AFA"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5522" w14:textId="77777777" w:rsidR="005267FF" w:rsidRDefault="005267FF" w:rsidP="00D720CF">
      <w:r>
        <w:separator/>
      </w:r>
    </w:p>
  </w:footnote>
  <w:footnote w:type="continuationSeparator" w:id="0">
    <w:p w14:paraId="2E1DB451" w14:textId="77777777" w:rsidR="005267FF" w:rsidRDefault="005267FF" w:rsidP="00D720CF">
      <w:r>
        <w:continuationSeparator/>
      </w:r>
    </w:p>
  </w:footnote>
  <w:footnote w:type="continuationNotice" w:id="1">
    <w:p w14:paraId="13DEAE32" w14:textId="77777777" w:rsidR="005267FF" w:rsidRDefault="005267FF"/>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2DDE"/>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0C16"/>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7FF"/>
    <w:rsid w:val="005268A9"/>
    <w:rsid w:val="00526CEA"/>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1E8D"/>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4FFA"/>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506D-853F-410D-8169-0ACA605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11284</Characters>
  <Application>Microsoft Office Word</Application>
  <DocSecurity>0</DocSecurity>
  <Lines>537</Lines>
  <Paragraphs>329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2019-11-18T17:05:00Z</dcterms:created>
  <dcterms:modified xsi:type="dcterms:W3CDTF">2019-11-18T17:05:00Z</dcterms:modified>
</cp:coreProperties>
</file>