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D887" w14:textId="77777777" w:rsidR="005267FF" w:rsidRDefault="005267FF" w:rsidP="00D720CF">
      <w:r>
        <w:separator/>
      </w:r>
    </w:p>
  </w:endnote>
  <w:endnote w:type="continuationSeparator" w:id="0">
    <w:p w14:paraId="7C4054D3" w14:textId="77777777" w:rsidR="005267FF" w:rsidRDefault="005267FF" w:rsidP="00D720CF">
      <w:r>
        <w:continuationSeparator/>
      </w:r>
    </w:p>
  </w:endnote>
  <w:endnote w:type="continuationNotice" w:id="1">
    <w:p w14:paraId="4F889DE5" w14:textId="77777777" w:rsidR="005267FF" w:rsidRDefault="0052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18968C2C" w:rsidR="00277AFA" w:rsidRPr="00277AFA" w:rsidRDefault="00FA4FFA" w:rsidP="00277AFA">
    <w:pPr>
      <w:pStyle w:val="Footer"/>
      <w:jc w:val="right"/>
      <w:rPr>
        <w:sz w:val="20"/>
      </w:rPr>
    </w:pPr>
    <w:r>
      <w:rPr>
        <w:sz w:val="20"/>
      </w:rPr>
      <w:t xml:space="preserve">NC ESG 4.2 / </w:t>
    </w:r>
    <w:r w:rsidR="00277AFA"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5522" w14:textId="77777777" w:rsidR="005267FF" w:rsidRDefault="005267FF" w:rsidP="00D720CF">
      <w:r>
        <w:separator/>
      </w:r>
    </w:p>
  </w:footnote>
  <w:footnote w:type="continuationSeparator" w:id="0">
    <w:p w14:paraId="2E1DB451" w14:textId="77777777" w:rsidR="005267FF" w:rsidRDefault="005267FF" w:rsidP="00D720CF">
      <w:r>
        <w:continuationSeparator/>
      </w:r>
    </w:p>
  </w:footnote>
  <w:footnote w:type="continuationNotice" w:id="1">
    <w:p w14:paraId="13DEAE32" w14:textId="77777777" w:rsidR="005267FF" w:rsidRDefault="005267FF"/>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243193">
    <w:abstractNumId w:val="36"/>
  </w:num>
  <w:num w:numId="2" w16cid:durableId="956831820">
    <w:abstractNumId w:val="9"/>
  </w:num>
  <w:num w:numId="3" w16cid:durableId="1979872036">
    <w:abstractNumId w:val="1"/>
  </w:num>
  <w:num w:numId="4" w16cid:durableId="168571040">
    <w:abstractNumId w:val="7"/>
  </w:num>
  <w:num w:numId="5" w16cid:durableId="2067608040">
    <w:abstractNumId w:val="11"/>
  </w:num>
  <w:num w:numId="6" w16cid:durableId="679700572">
    <w:abstractNumId w:val="28"/>
  </w:num>
  <w:num w:numId="7" w16cid:durableId="1114177566">
    <w:abstractNumId w:val="2"/>
  </w:num>
  <w:num w:numId="8" w16cid:durableId="1974674518">
    <w:abstractNumId w:val="15"/>
  </w:num>
  <w:num w:numId="9" w16cid:durableId="1696228209">
    <w:abstractNumId w:val="40"/>
  </w:num>
  <w:num w:numId="10" w16cid:durableId="1801803118">
    <w:abstractNumId w:val="16"/>
  </w:num>
  <w:num w:numId="11" w16cid:durableId="378089390">
    <w:abstractNumId w:val="39"/>
  </w:num>
  <w:num w:numId="12" w16cid:durableId="1144590387">
    <w:abstractNumId w:val="42"/>
  </w:num>
  <w:num w:numId="13" w16cid:durableId="1432822407">
    <w:abstractNumId w:val="30"/>
  </w:num>
  <w:num w:numId="14" w16cid:durableId="1089814636">
    <w:abstractNumId w:val="4"/>
  </w:num>
  <w:num w:numId="15" w16cid:durableId="1978102328">
    <w:abstractNumId w:val="31"/>
  </w:num>
  <w:num w:numId="16" w16cid:durableId="281307541">
    <w:abstractNumId w:val="21"/>
  </w:num>
  <w:num w:numId="17" w16cid:durableId="1825971406">
    <w:abstractNumId w:val="3"/>
  </w:num>
  <w:num w:numId="18" w16cid:durableId="1298487447">
    <w:abstractNumId w:val="24"/>
  </w:num>
  <w:num w:numId="19" w16cid:durableId="448939227">
    <w:abstractNumId w:val="8"/>
  </w:num>
  <w:num w:numId="20" w16cid:durableId="983656940">
    <w:abstractNumId w:val="32"/>
  </w:num>
  <w:num w:numId="21" w16cid:durableId="1943342929">
    <w:abstractNumId w:val="0"/>
  </w:num>
  <w:num w:numId="22" w16cid:durableId="113788004">
    <w:abstractNumId w:val="37"/>
  </w:num>
  <w:num w:numId="23" w16cid:durableId="1036854451">
    <w:abstractNumId w:val="10"/>
  </w:num>
  <w:num w:numId="24" w16cid:durableId="1093013637">
    <w:abstractNumId w:val="23"/>
  </w:num>
  <w:num w:numId="25" w16cid:durableId="528223806">
    <w:abstractNumId w:val="27"/>
  </w:num>
  <w:num w:numId="26" w16cid:durableId="1211065711">
    <w:abstractNumId w:val="33"/>
  </w:num>
  <w:num w:numId="27" w16cid:durableId="1435905485">
    <w:abstractNumId w:val="6"/>
  </w:num>
  <w:num w:numId="28" w16cid:durableId="1266227652">
    <w:abstractNumId w:val="25"/>
  </w:num>
  <w:num w:numId="29" w16cid:durableId="497967922">
    <w:abstractNumId w:val="5"/>
  </w:num>
  <w:num w:numId="30" w16cid:durableId="1445996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5634327">
    <w:abstractNumId w:val="43"/>
  </w:num>
  <w:num w:numId="32" w16cid:durableId="867179270">
    <w:abstractNumId w:val="41"/>
  </w:num>
  <w:num w:numId="33" w16cid:durableId="929194423">
    <w:abstractNumId w:val="38"/>
  </w:num>
  <w:num w:numId="34" w16cid:durableId="1628969169">
    <w:abstractNumId w:val="26"/>
  </w:num>
  <w:num w:numId="35" w16cid:durableId="1710761938">
    <w:abstractNumId w:val="22"/>
  </w:num>
  <w:num w:numId="36" w16cid:durableId="1212108380">
    <w:abstractNumId w:val="13"/>
  </w:num>
  <w:num w:numId="37" w16cid:durableId="1561742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4822799">
    <w:abstractNumId w:val="20"/>
  </w:num>
  <w:num w:numId="39" w16cid:durableId="718164184">
    <w:abstractNumId w:val="29"/>
  </w:num>
  <w:num w:numId="40" w16cid:durableId="186989701">
    <w:abstractNumId w:val="18"/>
  </w:num>
  <w:num w:numId="41" w16cid:durableId="1166703535">
    <w:abstractNumId w:val="35"/>
  </w:num>
  <w:num w:numId="42" w16cid:durableId="1414157400">
    <w:abstractNumId w:val="14"/>
  </w:num>
  <w:num w:numId="43" w16cid:durableId="1818955690">
    <w:abstractNumId w:val="17"/>
  </w:num>
  <w:num w:numId="44" w16cid:durableId="21066567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2DDE"/>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0C16"/>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7FF"/>
    <w:rsid w:val="005268A9"/>
    <w:rsid w:val="00526CEA"/>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69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1E8D"/>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4FFA"/>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506D-853F-410D-8169-0ACA605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2024-01-10T14:59:00Z</dcterms:created>
  <dcterms:modified xsi:type="dcterms:W3CDTF">2024-01-10T14:59:00Z</dcterms:modified>
</cp:coreProperties>
</file>