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BA78" w14:textId="77777777" w:rsidR="00514E9C" w:rsidRDefault="00514E9C" w:rsidP="00D720CF">
      <w:r>
        <w:separator/>
      </w:r>
    </w:p>
  </w:endnote>
  <w:endnote w:type="continuationSeparator" w:id="0">
    <w:p w14:paraId="0A8CE41E" w14:textId="77777777" w:rsidR="00514E9C" w:rsidRDefault="00514E9C" w:rsidP="00D720CF">
      <w:r>
        <w:continuationSeparator/>
      </w:r>
    </w:p>
  </w:endnote>
  <w:endnote w:type="continuationNotice" w:id="1">
    <w:p w14:paraId="65AE0E92" w14:textId="77777777" w:rsidR="00514E9C" w:rsidRDefault="0051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66A" w14:textId="416386CA" w:rsidR="00F84A4B" w:rsidRPr="00277AFA" w:rsidRDefault="00EC1273" w:rsidP="00F84A4B">
    <w:pPr>
      <w:pStyle w:val="Footer"/>
      <w:jc w:val="right"/>
      <w:rPr>
        <w:sz w:val="20"/>
      </w:rPr>
    </w:pPr>
    <w:r>
      <w:rPr>
        <w:sz w:val="20"/>
      </w:rPr>
      <w:t xml:space="preserve"> NC ESG 4.5 / </w:t>
    </w:r>
    <w:r w:rsidR="004B1EF4">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A14" w14:textId="725467EC" w:rsidR="00F84A4B" w:rsidRPr="00277AFA" w:rsidRDefault="00EC1273" w:rsidP="00F84A4B">
    <w:pPr>
      <w:pStyle w:val="Footer"/>
      <w:jc w:val="right"/>
      <w:rPr>
        <w:sz w:val="20"/>
      </w:rPr>
    </w:pPr>
    <w:r>
      <w:rPr>
        <w:sz w:val="20"/>
      </w:rPr>
      <w:t xml:space="preserve">NC ESG 4.5 / </w:t>
    </w:r>
    <w:r w:rsidR="004B1EF4">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5B10" w14:textId="77777777" w:rsidR="00514E9C" w:rsidRDefault="00514E9C" w:rsidP="00D720CF">
      <w:r>
        <w:separator/>
      </w:r>
    </w:p>
  </w:footnote>
  <w:footnote w:type="continuationSeparator" w:id="0">
    <w:p w14:paraId="0A204C89" w14:textId="77777777" w:rsidR="00514E9C" w:rsidRDefault="00514E9C" w:rsidP="00D720CF">
      <w:r>
        <w:continuationSeparator/>
      </w:r>
    </w:p>
  </w:footnote>
  <w:footnote w:type="continuationNotice" w:id="1">
    <w:p w14:paraId="6487BBE0" w14:textId="77777777" w:rsidR="00514E9C" w:rsidRDefault="00514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17B4A"/>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4E9C"/>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2F5B"/>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27FD3"/>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273"/>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2FBB"/>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88641-5566-4DE2-B633-BCB4E8EF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5754</Characters>
  <Application>Microsoft Office Word</Application>
  <DocSecurity>0</DocSecurity>
  <Lines>274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2019-11-18T17:06:00Z</dcterms:created>
  <dcterms:modified xsi:type="dcterms:W3CDTF">2019-11-18T17:06:00Z</dcterms:modified>
</cp:coreProperties>
</file>