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66A0" w14:textId="264CF9AD" w:rsidR="00F84A4B" w:rsidRDefault="00F84A4B" w:rsidP="00F84A4B">
      <w:pPr>
        <w:pStyle w:val="Header"/>
        <w:rPr>
          <w:b/>
          <w:sz w:val="22"/>
          <w:szCs w:val="22"/>
        </w:rPr>
      </w:pPr>
      <w:r>
        <w:rPr>
          <w:b/>
          <w:sz w:val="22"/>
          <w:szCs w:val="22"/>
        </w:rPr>
        <w:t xml:space="preserve">EMERGENCY </w:t>
      </w:r>
      <w:proofErr w:type="gramStart"/>
      <w:r>
        <w:rPr>
          <w:b/>
          <w:sz w:val="22"/>
          <w:szCs w:val="22"/>
        </w:rPr>
        <w:t xml:space="preserve">TRANSFER  </w:t>
      </w:r>
      <w:r>
        <w:rPr>
          <w:b/>
          <w:sz w:val="22"/>
          <w:szCs w:val="22"/>
        </w:rPr>
        <w:tab/>
      </w:r>
      <w:proofErr w:type="gramEnd"/>
      <w:r>
        <w:rPr>
          <w:b/>
          <w:sz w:val="22"/>
          <w:szCs w:val="22"/>
        </w:rPr>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BA78" w14:textId="77777777" w:rsidR="00514E9C" w:rsidRDefault="00514E9C" w:rsidP="00D720CF">
      <w:r>
        <w:separator/>
      </w:r>
    </w:p>
  </w:endnote>
  <w:endnote w:type="continuationSeparator" w:id="0">
    <w:p w14:paraId="0A8CE41E" w14:textId="77777777" w:rsidR="00514E9C" w:rsidRDefault="00514E9C" w:rsidP="00D720CF">
      <w:r>
        <w:continuationSeparator/>
      </w:r>
    </w:p>
  </w:endnote>
  <w:endnote w:type="continuationNotice" w:id="1">
    <w:p w14:paraId="65AE0E92" w14:textId="77777777" w:rsidR="00514E9C" w:rsidRDefault="00514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D66A" w14:textId="416386CA" w:rsidR="00F84A4B" w:rsidRPr="00277AFA" w:rsidRDefault="00EC1273" w:rsidP="00F84A4B">
    <w:pPr>
      <w:pStyle w:val="Footer"/>
      <w:jc w:val="right"/>
      <w:rPr>
        <w:sz w:val="20"/>
      </w:rPr>
    </w:pPr>
    <w:r>
      <w:rPr>
        <w:sz w:val="20"/>
      </w:rPr>
      <w:t xml:space="preserve"> NC ESG 4.5 / </w:t>
    </w:r>
    <w:r w:rsidR="004B1EF4">
      <w:rPr>
        <w:sz w:val="20"/>
      </w:rPr>
      <w:t>Form HUD-5383</w:t>
    </w:r>
  </w:p>
  <w:p w14:paraId="6499973B" w14:textId="51F38E3B" w:rsidR="00F84A4B" w:rsidRPr="00F84A4B" w:rsidRDefault="00D21375" w:rsidP="00F84A4B">
    <w:pPr>
      <w:pStyle w:val="Footer"/>
      <w:jc w:val="right"/>
      <w:rPr>
        <w:sz w:val="20"/>
      </w:rPr>
    </w:pPr>
    <w:r>
      <w:rPr>
        <w:sz w:val="20"/>
      </w:rPr>
      <w:t>(12/2016</w:t>
    </w:r>
    <w:r w:rsidR="00F84A4B"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DA14" w14:textId="725467EC" w:rsidR="00F84A4B" w:rsidRPr="00277AFA" w:rsidRDefault="00EC1273" w:rsidP="00F84A4B">
    <w:pPr>
      <w:pStyle w:val="Footer"/>
      <w:jc w:val="right"/>
      <w:rPr>
        <w:sz w:val="20"/>
      </w:rPr>
    </w:pPr>
    <w:r>
      <w:rPr>
        <w:sz w:val="20"/>
      </w:rPr>
      <w:t xml:space="preserve">NC ESG 4.5 / </w:t>
    </w:r>
    <w:r w:rsidR="004B1EF4">
      <w:rPr>
        <w:sz w:val="20"/>
      </w:rPr>
      <w:t>Form HUD-5383</w:t>
    </w:r>
  </w:p>
  <w:p w14:paraId="19416530" w14:textId="31E17477" w:rsidR="005D4CE1" w:rsidRPr="00F84A4B" w:rsidRDefault="00D21375" w:rsidP="00F84A4B">
    <w:pPr>
      <w:pStyle w:val="Footer"/>
      <w:jc w:val="right"/>
      <w:rPr>
        <w:sz w:val="20"/>
      </w:rPr>
    </w:pPr>
    <w:r>
      <w:rPr>
        <w:sz w:val="20"/>
      </w:rPr>
      <w:t>(12/2016</w:t>
    </w:r>
    <w:r w:rsidR="00F84A4B"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5B10" w14:textId="77777777" w:rsidR="00514E9C" w:rsidRDefault="00514E9C" w:rsidP="00D720CF">
      <w:r>
        <w:separator/>
      </w:r>
    </w:p>
  </w:footnote>
  <w:footnote w:type="continuationSeparator" w:id="0">
    <w:p w14:paraId="0A204C89" w14:textId="77777777" w:rsidR="00514E9C" w:rsidRDefault="00514E9C" w:rsidP="00D720CF">
      <w:r>
        <w:continuationSeparator/>
      </w:r>
    </w:p>
  </w:footnote>
  <w:footnote w:type="continuationNotice" w:id="1">
    <w:p w14:paraId="6487BBE0" w14:textId="77777777" w:rsidR="00514E9C" w:rsidRDefault="00514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973025"/>
      <w:docPartObj>
        <w:docPartGallery w:val="Page Numbers (Top of Page)"/>
        <w:docPartUnique/>
      </w:docPartObj>
    </w:sdtPr>
    <w:sdtEndPr/>
    <w:sdtContent>
      <w:p w14:paraId="091175A6" w14:textId="18C06C87" w:rsidR="005D4CE1" w:rsidRDefault="005D4CE1">
        <w:pPr>
          <w:pStyle w:val="Header"/>
          <w:jc w:val="right"/>
        </w:pPr>
        <w:r>
          <w:fldChar w:fldCharType="begin"/>
        </w:r>
        <w:r>
          <w:instrText xml:space="preserve"> PAGE   \* MERGEFORMAT </w:instrText>
        </w:r>
        <w:r>
          <w:fldChar w:fldCharType="separate"/>
        </w:r>
        <w:r w:rsidR="00F308B0">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708671">
    <w:abstractNumId w:val="36"/>
  </w:num>
  <w:num w:numId="2" w16cid:durableId="513229519">
    <w:abstractNumId w:val="9"/>
  </w:num>
  <w:num w:numId="3" w16cid:durableId="1616018682">
    <w:abstractNumId w:val="1"/>
  </w:num>
  <w:num w:numId="4" w16cid:durableId="1350327714">
    <w:abstractNumId w:val="7"/>
  </w:num>
  <w:num w:numId="5" w16cid:durableId="32196099">
    <w:abstractNumId w:val="11"/>
  </w:num>
  <w:num w:numId="6" w16cid:durableId="1343557252">
    <w:abstractNumId w:val="28"/>
  </w:num>
  <w:num w:numId="7" w16cid:durableId="7568603">
    <w:abstractNumId w:val="2"/>
  </w:num>
  <w:num w:numId="8" w16cid:durableId="893472117">
    <w:abstractNumId w:val="15"/>
  </w:num>
  <w:num w:numId="9" w16cid:durableId="956638505">
    <w:abstractNumId w:val="40"/>
  </w:num>
  <w:num w:numId="10" w16cid:durableId="1617784512">
    <w:abstractNumId w:val="16"/>
  </w:num>
  <w:num w:numId="11" w16cid:durableId="742413895">
    <w:abstractNumId w:val="39"/>
  </w:num>
  <w:num w:numId="12" w16cid:durableId="104346713">
    <w:abstractNumId w:val="42"/>
  </w:num>
  <w:num w:numId="13" w16cid:durableId="1663968429">
    <w:abstractNumId w:val="30"/>
  </w:num>
  <w:num w:numId="14" w16cid:durableId="1722241406">
    <w:abstractNumId w:val="4"/>
  </w:num>
  <w:num w:numId="15" w16cid:durableId="1504198666">
    <w:abstractNumId w:val="31"/>
  </w:num>
  <w:num w:numId="16" w16cid:durableId="1786269077">
    <w:abstractNumId w:val="21"/>
  </w:num>
  <w:num w:numId="17" w16cid:durableId="1402950942">
    <w:abstractNumId w:val="3"/>
  </w:num>
  <w:num w:numId="18" w16cid:durableId="962157945">
    <w:abstractNumId w:val="24"/>
  </w:num>
  <w:num w:numId="19" w16cid:durableId="539903487">
    <w:abstractNumId w:val="8"/>
  </w:num>
  <w:num w:numId="20" w16cid:durableId="995185202">
    <w:abstractNumId w:val="32"/>
  </w:num>
  <w:num w:numId="21" w16cid:durableId="1180241726">
    <w:abstractNumId w:val="0"/>
  </w:num>
  <w:num w:numId="22" w16cid:durableId="583996570">
    <w:abstractNumId w:val="37"/>
  </w:num>
  <w:num w:numId="23" w16cid:durableId="831069748">
    <w:abstractNumId w:val="10"/>
  </w:num>
  <w:num w:numId="24" w16cid:durableId="656765331">
    <w:abstractNumId w:val="23"/>
  </w:num>
  <w:num w:numId="25" w16cid:durableId="295137426">
    <w:abstractNumId w:val="27"/>
  </w:num>
  <w:num w:numId="26" w16cid:durableId="1036394970">
    <w:abstractNumId w:val="33"/>
  </w:num>
  <w:num w:numId="27" w16cid:durableId="1190266029">
    <w:abstractNumId w:val="6"/>
  </w:num>
  <w:num w:numId="28" w16cid:durableId="1352341554">
    <w:abstractNumId w:val="25"/>
  </w:num>
  <w:num w:numId="29" w16cid:durableId="1531382510">
    <w:abstractNumId w:val="5"/>
  </w:num>
  <w:num w:numId="30" w16cid:durableId="914971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6716992">
    <w:abstractNumId w:val="43"/>
  </w:num>
  <w:num w:numId="32" w16cid:durableId="1585216644">
    <w:abstractNumId w:val="41"/>
  </w:num>
  <w:num w:numId="33" w16cid:durableId="1199390766">
    <w:abstractNumId w:val="38"/>
  </w:num>
  <w:num w:numId="34" w16cid:durableId="165169707">
    <w:abstractNumId w:val="26"/>
  </w:num>
  <w:num w:numId="35" w16cid:durableId="1249079605">
    <w:abstractNumId w:val="22"/>
  </w:num>
  <w:num w:numId="36" w16cid:durableId="1194732730">
    <w:abstractNumId w:val="13"/>
  </w:num>
  <w:num w:numId="37" w16cid:durableId="1196124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0890344">
    <w:abstractNumId w:val="20"/>
  </w:num>
  <w:num w:numId="39" w16cid:durableId="701052579">
    <w:abstractNumId w:val="29"/>
  </w:num>
  <w:num w:numId="40" w16cid:durableId="827282657">
    <w:abstractNumId w:val="18"/>
  </w:num>
  <w:num w:numId="41" w16cid:durableId="1520924283">
    <w:abstractNumId w:val="35"/>
  </w:num>
  <w:num w:numId="42" w16cid:durableId="623196542">
    <w:abstractNumId w:val="14"/>
  </w:num>
  <w:num w:numId="43" w16cid:durableId="1205173089">
    <w:abstractNumId w:val="17"/>
  </w:num>
  <w:num w:numId="44" w16cid:durableId="9143584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17B4A"/>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4E9C"/>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8CF"/>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2F5B"/>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27FD3"/>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273"/>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2FBB"/>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88641-5566-4DE2-B633-BCB4E8EF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2024-01-10T14:55:00Z</dcterms:created>
  <dcterms:modified xsi:type="dcterms:W3CDTF">2024-01-10T14:55:00Z</dcterms:modified>
</cp:coreProperties>
</file>